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E" w:rsidRPr="004541F0" w:rsidRDefault="004541F0" w:rsidP="004541F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4541F0">
        <w:rPr>
          <w:rFonts w:ascii="TimesNewRomanPS-BoldMT" w:hAnsi="TimesNewRomanPS-BoldMT" w:cs="TimesNewRomanPS-BoldMT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-5715</wp:posOffset>
            </wp:positionV>
            <wp:extent cx="6972300" cy="10151242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81" cy="101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3C5" w:rsidRPr="003B6CF8" w:rsidRDefault="00A659BE" w:rsidP="00C677EE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3B6CF8">
        <w:rPr>
          <w:b/>
          <w:bCs/>
          <w:sz w:val="26"/>
          <w:szCs w:val="26"/>
          <w:lang w:val="ru-RU"/>
        </w:rPr>
        <w:t>Анализ р</w:t>
      </w:r>
      <w:bookmarkStart w:id="0" w:name="_GoBack"/>
      <w:bookmarkEnd w:id="0"/>
      <w:r w:rsidRPr="003B6CF8">
        <w:rPr>
          <w:b/>
          <w:bCs/>
          <w:sz w:val="26"/>
          <w:szCs w:val="26"/>
          <w:lang w:val="ru-RU"/>
        </w:rPr>
        <w:t xml:space="preserve">аботы </w:t>
      </w:r>
    </w:p>
    <w:p w:rsidR="00A659BE" w:rsidRPr="003B6CF8" w:rsidRDefault="00A659BE" w:rsidP="00C677EE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3B6CF8">
        <w:rPr>
          <w:b/>
          <w:bCs/>
          <w:sz w:val="26"/>
          <w:szCs w:val="26"/>
          <w:lang w:val="ru-RU"/>
        </w:rPr>
        <w:t>творческого объединения «</w:t>
      </w:r>
      <w:proofErr w:type="spellStart"/>
      <w:r w:rsidRPr="003B6CF8">
        <w:rPr>
          <w:b/>
          <w:bCs/>
          <w:sz w:val="26"/>
          <w:szCs w:val="26"/>
          <w:lang w:val="ru-RU"/>
        </w:rPr>
        <w:t>Багатица</w:t>
      </w:r>
      <w:proofErr w:type="spellEnd"/>
      <w:r w:rsidRPr="003B6CF8">
        <w:rPr>
          <w:b/>
          <w:bCs/>
          <w:sz w:val="26"/>
          <w:szCs w:val="26"/>
          <w:lang w:val="ru-RU"/>
        </w:rPr>
        <w:t>»</w:t>
      </w:r>
    </w:p>
    <w:p w:rsidR="00003778" w:rsidRPr="003B6CF8" w:rsidRDefault="00A659BE" w:rsidP="00003778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3B6CF8">
        <w:rPr>
          <w:b/>
          <w:bCs/>
          <w:sz w:val="26"/>
          <w:szCs w:val="26"/>
          <w:lang w:val="ru-RU"/>
        </w:rPr>
        <w:t>за 2020-2021 учебный год</w:t>
      </w:r>
      <w:r w:rsidR="00003778" w:rsidRPr="003B6CF8">
        <w:rPr>
          <w:b/>
          <w:bCs/>
          <w:sz w:val="26"/>
          <w:szCs w:val="26"/>
          <w:lang w:val="ru-RU"/>
        </w:rPr>
        <w:t xml:space="preserve"> </w:t>
      </w:r>
    </w:p>
    <w:p w:rsidR="00A659BE" w:rsidRPr="003B6CF8" w:rsidRDefault="00A659BE" w:rsidP="00C677EE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В 2020-2021 учебном году в творческом объединении «</w:t>
      </w:r>
      <w:proofErr w:type="spellStart"/>
      <w:r w:rsidRPr="003B6CF8">
        <w:rPr>
          <w:sz w:val="26"/>
          <w:szCs w:val="26"/>
          <w:lang w:val="ru-RU"/>
        </w:rPr>
        <w:t>Багатица</w:t>
      </w:r>
      <w:proofErr w:type="spellEnd"/>
      <w:r w:rsidRPr="003B6CF8">
        <w:rPr>
          <w:sz w:val="26"/>
          <w:szCs w:val="26"/>
          <w:lang w:val="ru-RU"/>
        </w:rPr>
        <w:t>» проходила учебно-воспитательная работа в трёх группах.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1 группа: углубленный уровень — 12 чел. (1 год обучения)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2 группа: углубленный уровень — 14 чел. (1 год обучения)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3 группа: начальный уровень — 6 чел. (1 год обучения)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В этом учебном году ансамбль «</w:t>
      </w:r>
      <w:proofErr w:type="spellStart"/>
      <w:r w:rsidRPr="003B6CF8">
        <w:rPr>
          <w:sz w:val="26"/>
          <w:szCs w:val="26"/>
          <w:lang w:val="ru-RU"/>
        </w:rPr>
        <w:t>Багатица</w:t>
      </w:r>
      <w:proofErr w:type="spellEnd"/>
      <w:r w:rsidRPr="003B6CF8">
        <w:rPr>
          <w:sz w:val="26"/>
          <w:szCs w:val="26"/>
          <w:lang w:val="ru-RU"/>
        </w:rPr>
        <w:t xml:space="preserve">» только начал свою деятельность. Впервые учащиеся приняли участие в открытии творческого сезона МАУ ДО «ДТДМ», приняли участие в муниципальном этапе </w:t>
      </w:r>
      <w:r w:rsidR="007B08F7" w:rsidRPr="003B6CF8">
        <w:rPr>
          <w:sz w:val="26"/>
          <w:szCs w:val="26"/>
          <w:lang w:val="ru-RU"/>
        </w:rPr>
        <w:t xml:space="preserve">краевого </w:t>
      </w:r>
      <w:r w:rsidRPr="003B6CF8">
        <w:rPr>
          <w:sz w:val="26"/>
          <w:szCs w:val="26"/>
          <w:lang w:val="ru-RU"/>
        </w:rPr>
        <w:t>конкурса «Таланты без границ».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bCs/>
          <w:sz w:val="26"/>
          <w:szCs w:val="26"/>
          <w:lang w:val="ru-RU"/>
        </w:rPr>
        <w:t>В коллективе</w:t>
      </w:r>
      <w:r w:rsidRPr="003B6CF8">
        <w:rPr>
          <w:sz w:val="26"/>
          <w:szCs w:val="26"/>
          <w:lang w:val="ru-RU"/>
        </w:rPr>
        <w:t xml:space="preserve"> в январе</w:t>
      </w:r>
      <w:r w:rsidR="007B08F7" w:rsidRPr="003B6CF8">
        <w:rPr>
          <w:sz w:val="26"/>
          <w:szCs w:val="26"/>
          <w:lang w:val="ru-RU"/>
        </w:rPr>
        <w:t xml:space="preserve"> 2021 года</w:t>
      </w:r>
      <w:r w:rsidRPr="003B6CF8">
        <w:rPr>
          <w:sz w:val="26"/>
          <w:szCs w:val="26"/>
          <w:lang w:val="ru-RU"/>
        </w:rPr>
        <w:t xml:space="preserve"> была проведена праздничная концертная программа, посвящённая празднику «Рождество»</w:t>
      </w:r>
      <w:r w:rsidRPr="003B6CF8">
        <w:rPr>
          <w:i/>
          <w:iCs/>
          <w:sz w:val="26"/>
          <w:szCs w:val="26"/>
          <w:lang w:val="ru-RU"/>
        </w:rPr>
        <w:t>.</w:t>
      </w:r>
      <w:r w:rsidR="007B08F7" w:rsidRPr="003B6CF8">
        <w:rPr>
          <w:i/>
          <w:iCs/>
          <w:sz w:val="26"/>
          <w:szCs w:val="26"/>
          <w:lang w:val="ru-RU"/>
        </w:rPr>
        <w:t xml:space="preserve"> </w:t>
      </w:r>
      <w:r w:rsidRPr="003B6CF8">
        <w:rPr>
          <w:sz w:val="26"/>
          <w:szCs w:val="26"/>
          <w:lang w:val="ru-RU"/>
        </w:rPr>
        <w:t>В марте коллектив дружно отпраздновал праздник «Масленица» познавательно-игровой программой, а в апреле была проведена познавательно-игровая программа к празднику «Сороки»</w:t>
      </w:r>
      <w:r w:rsidRPr="003B6CF8">
        <w:rPr>
          <w:i/>
          <w:iCs/>
          <w:sz w:val="26"/>
          <w:szCs w:val="26"/>
          <w:lang w:val="ru-RU"/>
        </w:rPr>
        <w:t xml:space="preserve">. </w:t>
      </w:r>
      <w:r w:rsidRPr="003B6CF8">
        <w:rPr>
          <w:sz w:val="26"/>
          <w:szCs w:val="26"/>
          <w:lang w:val="ru-RU"/>
        </w:rPr>
        <w:t>Мероприятия направлены на сплочение коллектива, на свободное общение детей, педагога и родителей. Для детей создаётся благоприятная праздничная обстановка, где они проявляют свою находчивость, творческие способности и др.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 xml:space="preserve">Из-за эпидемиологической </w:t>
      </w:r>
      <w:r w:rsidR="007B08F7" w:rsidRPr="003B6CF8">
        <w:rPr>
          <w:sz w:val="26"/>
          <w:szCs w:val="26"/>
          <w:lang w:val="ru-RU"/>
        </w:rPr>
        <w:t>обстановки</w:t>
      </w:r>
      <w:r w:rsidRPr="003B6CF8">
        <w:rPr>
          <w:sz w:val="26"/>
          <w:szCs w:val="26"/>
          <w:lang w:val="ru-RU"/>
        </w:rPr>
        <w:t xml:space="preserve"> в этом году</w:t>
      </w:r>
      <w:r w:rsidR="007B08F7" w:rsidRPr="003B6CF8">
        <w:rPr>
          <w:sz w:val="26"/>
          <w:szCs w:val="26"/>
          <w:lang w:val="ru-RU"/>
        </w:rPr>
        <w:t xml:space="preserve"> не удалось</w:t>
      </w:r>
      <w:r w:rsidRPr="003B6CF8">
        <w:rPr>
          <w:sz w:val="26"/>
          <w:szCs w:val="26"/>
          <w:lang w:val="ru-RU"/>
        </w:rPr>
        <w:t xml:space="preserve"> </w:t>
      </w:r>
      <w:r w:rsidR="007B08F7" w:rsidRPr="003B6CF8">
        <w:rPr>
          <w:sz w:val="26"/>
          <w:szCs w:val="26"/>
          <w:lang w:val="ru-RU"/>
        </w:rPr>
        <w:t>принять участие в мероприятиях МАУ ДО «ДТДМ»,</w:t>
      </w:r>
      <w:r w:rsidRPr="003B6CF8">
        <w:rPr>
          <w:sz w:val="26"/>
          <w:szCs w:val="26"/>
          <w:lang w:val="ru-RU"/>
        </w:rPr>
        <w:t xml:space="preserve"> </w:t>
      </w:r>
      <w:r w:rsidR="007B08F7" w:rsidRPr="003B6CF8">
        <w:rPr>
          <w:sz w:val="26"/>
          <w:szCs w:val="26"/>
          <w:lang w:val="ru-RU"/>
        </w:rPr>
        <w:t>н</w:t>
      </w:r>
      <w:r w:rsidRPr="003B6CF8">
        <w:rPr>
          <w:sz w:val="26"/>
          <w:szCs w:val="26"/>
          <w:lang w:val="ru-RU"/>
        </w:rPr>
        <w:t>о две семьи приняли участие в мероприятии ДЮЦ «Горка»</w:t>
      </w:r>
      <w:r w:rsidR="007B08F7" w:rsidRPr="003B6CF8">
        <w:rPr>
          <w:sz w:val="26"/>
          <w:szCs w:val="26"/>
          <w:lang w:val="ru-RU"/>
        </w:rPr>
        <w:t xml:space="preserve"> «</w:t>
      </w:r>
      <w:proofErr w:type="spellStart"/>
      <w:r w:rsidR="007B08F7" w:rsidRPr="003B6CF8">
        <w:rPr>
          <w:sz w:val="26"/>
          <w:szCs w:val="26"/>
          <w:lang w:val="ru-RU"/>
        </w:rPr>
        <w:t>Квиз</w:t>
      </w:r>
      <w:proofErr w:type="spellEnd"/>
      <w:r w:rsidR="007B08F7" w:rsidRPr="003B6CF8">
        <w:rPr>
          <w:sz w:val="26"/>
          <w:szCs w:val="26"/>
          <w:lang w:val="ru-RU"/>
        </w:rPr>
        <w:t xml:space="preserve"> для всей семьи».</w:t>
      </w:r>
      <w:r w:rsidRPr="003B6CF8">
        <w:rPr>
          <w:sz w:val="26"/>
          <w:szCs w:val="26"/>
          <w:lang w:val="ru-RU"/>
        </w:rPr>
        <w:t xml:space="preserve"> </w:t>
      </w:r>
    </w:p>
    <w:p w:rsidR="00A659BE" w:rsidRPr="003B6CF8" w:rsidRDefault="00A659BE" w:rsidP="00781963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При поступлении учащихся в коллектив пров</w:t>
      </w:r>
      <w:r w:rsidR="00781963" w:rsidRPr="003B6CF8">
        <w:rPr>
          <w:sz w:val="26"/>
          <w:szCs w:val="26"/>
          <w:lang w:val="ru-RU"/>
        </w:rPr>
        <w:t>елась</w:t>
      </w:r>
      <w:r w:rsidRPr="003B6CF8">
        <w:rPr>
          <w:sz w:val="26"/>
          <w:szCs w:val="26"/>
          <w:lang w:val="ru-RU"/>
        </w:rPr>
        <w:t xml:space="preserve"> </w:t>
      </w:r>
      <w:r w:rsidRPr="003B6CF8">
        <w:rPr>
          <w:i/>
          <w:iCs/>
          <w:sz w:val="26"/>
          <w:szCs w:val="26"/>
          <w:lang w:val="ru-RU"/>
        </w:rPr>
        <w:t>первичная диагностика</w:t>
      </w:r>
      <w:r w:rsidRPr="003B6CF8">
        <w:rPr>
          <w:sz w:val="26"/>
          <w:szCs w:val="26"/>
          <w:lang w:val="ru-RU"/>
        </w:rPr>
        <w:t>, которая помог</w:t>
      </w:r>
      <w:r w:rsidR="00781963" w:rsidRPr="003B6CF8">
        <w:rPr>
          <w:sz w:val="26"/>
          <w:szCs w:val="26"/>
          <w:lang w:val="ru-RU"/>
        </w:rPr>
        <w:t>ла</w:t>
      </w:r>
      <w:r w:rsidRPr="003B6CF8">
        <w:rPr>
          <w:sz w:val="26"/>
          <w:szCs w:val="26"/>
          <w:lang w:val="ru-RU"/>
        </w:rPr>
        <w:t xml:space="preserve"> определить способности </w:t>
      </w:r>
      <w:r w:rsidR="00781963" w:rsidRPr="003B6CF8">
        <w:rPr>
          <w:sz w:val="26"/>
          <w:szCs w:val="26"/>
          <w:lang w:val="ru-RU"/>
        </w:rPr>
        <w:t>детей</w:t>
      </w:r>
      <w:r w:rsidRPr="003B6CF8">
        <w:rPr>
          <w:sz w:val="26"/>
          <w:szCs w:val="26"/>
          <w:lang w:val="ru-RU"/>
        </w:rPr>
        <w:t xml:space="preserve"> и готовность </w:t>
      </w:r>
      <w:r w:rsidR="00781963" w:rsidRPr="003B6CF8">
        <w:rPr>
          <w:sz w:val="26"/>
          <w:szCs w:val="26"/>
          <w:lang w:val="ru-RU"/>
        </w:rPr>
        <w:t>их</w:t>
      </w:r>
      <w:r w:rsidRPr="003B6CF8">
        <w:rPr>
          <w:sz w:val="26"/>
          <w:szCs w:val="26"/>
          <w:lang w:val="ru-RU"/>
        </w:rPr>
        <w:t xml:space="preserve"> к обучению.</w:t>
      </w:r>
    </w:p>
    <w:p w:rsidR="00A659BE" w:rsidRPr="003B6CF8" w:rsidRDefault="00781963" w:rsidP="00C677E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Н</w:t>
      </w:r>
      <w:r w:rsidR="00A659BE" w:rsidRPr="003B6CF8">
        <w:rPr>
          <w:sz w:val="26"/>
          <w:szCs w:val="26"/>
          <w:lang w:val="ru-RU"/>
        </w:rPr>
        <w:t xml:space="preserve">а каждого учащегося </w:t>
      </w:r>
      <w:r w:rsidRPr="003B6CF8">
        <w:rPr>
          <w:sz w:val="26"/>
          <w:szCs w:val="26"/>
          <w:lang w:val="ru-RU"/>
        </w:rPr>
        <w:t>были заведены</w:t>
      </w:r>
      <w:r w:rsidR="00A659BE" w:rsidRPr="003B6CF8">
        <w:rPr>
          <w:iCs/>
          <w:sz w:val="26"/>
          <w:szCs w:val="26"/>
          <w:lang w:val="ru-RU"/>
        </w:rPr>
        <w:t xml:space="preserve"> «Индивидуальн</w:t>
      </w:r>
      <w:r w:rsidRPr="003B6CF8">
        <w:rPr>
          <w:iCs/>
          <w:sz w:val="26"/>
          <w:szCs w:val="26"/>
          <w:lang w:val="ru-RU"/>
        </w:rPr>
        <w:t>ые</w:t>
      </w:r>
      <w:r w:rsidR="00A659BE" w:rsidRPr="003B6CF8">
        <w:rPr>
          <w:iCs/>
          <w:sz w:val="26"/>
          <w:szCs w:val="26"/>
          <w:lang w:val="ru-RU"/>
        </w:rPr>
        <w:t xml:space="preserve"> карточк</w:t>
      </w:r>
      <w:r w:rsidRPr="003B6CF8">
        <w:rPr>
          <w:iCs/>
          <w:sz w:val="26"/>
          <w:szCs w:val="26"/>
          <w:lang w:val="ru-RU"/>
        </w:rPr>
        <w:t>и</w:t>
      </w:r>
      <w:r w:rsidR="00A659BE" w:rsidRPr="003B6CF8">
        <w:rPr>
          <w:iCs/>
          <w:sz w:val="26"/>
          <w:szCs w:val="26"/>
          <w:lang w:val="ru-RU"/>
        </w:rPr>
        <w:t>»</w:t>
      </w:r>
      <w:r w:rsidRPr="003B6CF8">
        <w:rPr>
          <w:iCs/>
          <w:sz w:val="26"/>
          <w:szCs w:val="26"/>
          <w:lang w:val="ru-RU"/>
        </w:rPr>
        <w:t>,</w:t>
      </w:r>
      <w:r w:rsidR="00A659BE" w:rsidRPr="003B6CF8">
        <w:rPr>
          <w:iCs/>
          <w:sz w:val="26"/>
          <w:szCs w:val="26"/>
          <w:lang w:val="ru-RU"/>
        </w:rPr>
        <w:t xml:space="preserve"> проводи</w:t>
      </w:r>
      <w:r w:rsidRPr="003B6CF8">
        <w:rPr>
          <w:iCs/>
          <w:sz w:val="26"/>
          <w:szCs w:val="26"/>
          <w:lang w:val="ru-RU"/>
        </w:rPr>
        <w:t>лся</w:t>
      </w:r>
      <w:r w:rsidR="00A659BE" w:rsidRPr="003B6CF8">
        <w:rPr>
          <w:iCs/>
          <w:sz w:val="26"/>
          <w:szCs w:val="26"/>
          <w:lang w:val="ru-RU"/>
        </w:rPr>
        <w:t xml:space="preserve"> «</w:t>
      </w:r>
      <w:proofErr w:type="gramStart"/>
      <w:r w:rsidR="00A659BE" w:rsidRPr="003B6CF8">
        <w:rPr>
          <w:iCs/>
          <w:sz w:val="26"/>
          <w:szCs w:val="26"/>
          <w:lang w:val="ru-RU"/>
        </w:rPr>
        <w:t>Мониторинг  уровня</w:t>
      </w:r>
      <w:proofErr w:type="gramEnd"/>
      <w:r w:rsidR="00A659BE" w:rsidRPr="003B6CF8">
        <w:rPr>
          <w:iCs/>
          <w:sz w:val="26"/>
          <w:szCs w:val="26"/>
          <w:lang w:val="ru-RU"/>
        </w:rPr>
        <w:t xml:space="preserve"> личностного роста ребенка», </w:t>
      </w:r>
      <w:r w:rsidRPr="003B6CF8">
        <w:rPr>
          <w:sz w:val="26"/>
          <w:szCs w:val="26"/>
          <w:lang w:val="ru-RU"/>
        </w:rPr>
        <w:t>что позволило</w:t>
      </w:r>
      <w:r w:rsidR="00A659BE" w:rsidRPr="003B6CF8">
        <w:rPr>
          <w:sz w:val="26"/>
          <w:szCs w:val="26"/>
          <w:lang w:val="ru-RU"/>
        </w:rPr>
        <w:t xml:space="preserve"> отсле</w:t>
      </w:r>
      <w:r w:rsidRPr="003B6CF8">
        <w:rPr>
          <w:sz w:val="26"/>
          <w:szCs w:val="26"/>
          <w:lang w:val="ru-RU"/>
        </w:rPr>
        <w:t xml:space="preserve">живать </w:t>
      </w:r>
      <w:r w:rsidR="00A659BE" w:rsidRPr="003B6CF8">
        <w:rPr>
          <w:sz w:val="26"/>
          <w:szCs w:val="26"/>
          <w:lang w:val="ru-RU"/>
        </w:rPr>
        <w:t>развитие вокальных и исполнительских навыков и формирование личностных качеств</w:t>
      </w:r>
      <w:r w:rsidRPr="003B6CF8">
        <w:rPr>
          <w:sz w:val="26"/>
          <w:szCs w:val="26"/>
          <w:lang w:val="ru-RU"/>
        </w:rPr>
        <w:t xml:space="preserve"> учащихся</w:t>
      </w:r>
      <w:r w:rsidR="00A659BE" w:rsidRPr="003B6CF8">
        <w:rPr>
          <w:sz w:val="26"/>
          <w:szCs w:val="26"/>
          <w:lang w:val="ru-RU"/>
        </w:rPr>
        <w:t>. По окончанию изучения каждой темы про</w:t>
      </w:r>
      <w:r w:rsidR="00250B0E" w:rsidRPr="003B6CF8">
        <w:rPr>
          <w:sz w:val="26"/>
          <w:szCs w:val="26"/>
          <w:lang w:val="ru-RU"/>
        </w:rPr>
        <w:t>водилась</w:t>
      </w:r>
      <w:r w:rsidR="00A659BE" w:rsidRPr="003B6CF8">
        <w:rPr>
          <w:sz w:val="26"/>
          <w:szCs w:val="26"/>
          <w:lang w:val="ru-RU"/>
        </w:rPr>
        <w:t xml:space="preserve"> проверочная работа в виде викторины, слуховых упражнений</w:t>
      </w:r>
      <w:r w:rsidR="00CD15D8" w:rsidRPr="003B6CF8">
        <w:rPr>
          <w:sz w:val="26"/>
          <w:szCs w:val="26"/>
          <w:lang w:val="ru-RU"/>
        </w:rPr>
        <w:t>.</w:t>
      </w:r>
      <w:r w:rsidR="00A659BE" w:rsidRPr="003B6CF8">
        <w:rPr>
          <w:sz w:val="26"/>
          <w:szCs w:val="26"/>
          <w:lang w:val="ru-RU"/>
        </w:rPr>
        <w:t xml:space="preserve"> По окончанию первого и второго полугодия учащиеся </w:t>
      </w:r>
      <w:r w:rsidR="00CD15D8" w:rsidRPr="003B6CF8">
        <w:rPr>
          <w:sz w:val="26"/>
          <w:szCs w:val="26"/>
          <w:lang w:val="ru-RU"/>
        </w:rPr>
        <w:t>были аттестованы</w:t>
      </w:r>
      <w:r w:rsidR="00A659BE" w:rsidRPr="003B6CF8">
        <w:rPr>
          <w:sz w:val="26"/>
          <w:szCs w:val="26"/>
          <w:lang w:val="ru-RU"/>
        </w:rPr>
        <w:t>.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 xml:space="preserve">В связи с учебным отпуском педагога с </w:t>
      </w:r>
      <w:proofErr w:type="gramStart"/>
      <w:r w:rsidRPr="003B6CF8">
        <w:rPr>
          <w:sz w:val="26"/>
          <w:szCs w:val="26"/>
          <w:lang w:val="ru-RU"/>
        </w:rPr>
        <w:t>10  по</w:t>
      </w:r>
      <w:proofErr w:type="gramEnd"/>
      <w:r w:rsidRPr="003B6CF8">
        <w:rPr>
          <w:sz w:val="26"/>
          <w:szCs w:val="26"/>
          <w:lang w:val="ru-RU"/>
        </w:rPr>
        <w:t xml:space="preserve"> 29 ноября и с 6 по 25 апреля, была </w:t>
      </w:r>
      <w:r w:rsidR="003B6CF8" w:rsidRPr="003B6CF8">
        <w:rPr>
          <w:sz w:val="26"/>
          <w:szCs w:val="26"/>
          <w:lang w:val="ru-RU"/>
        </w:rPr>
        <w:t>проведена</w:t>
      </w:r>
      <w:r w:rsidRPr="003B6CF8">
        <w:rPr>
          <w:sz w:val="26"/>
          <w:szCs w:val="26"/>
          <w:lang w:val="ru-RU"/>
        </w:rPr>
        <w:t xml:space="preserve"> корректировка рабочей программы, и все темы с учащимися были изучены. В целом учащиеся изучили предложенный материал по программе на 97%.</w:t>
      </w:r>
    </w:p>
    <w:p w:rsidR="00A659BE" w:rsidRPr="003B6CF8" w:rsidRDefault="003B6CF8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>Коллектив «</w:t>
      </w:r>
      <w:proofErr w:type="spellStart"/>
      <w:r w:rsidRPr="003B6CF8">
        <w:rPr>
          <w:sz w:val="26"/>
          <w:szCs w:val="26"/>
          <w:lang w:val="ru-RU"/>
        </w:rPr>
        <w:t>Багатица</w:t>
      </w:r>
      <w:proofErr w:type="spellEnd"/>
      <w:r w:rsidRPr="003B6CF8">
        <w:rPr>
          <w:sz w:val="26"/>
          <w:szCs w:val="26"/>
          <w:lang w:val="ru-RU"/>
        </w:rPr>
        <w:t>» был сформирован</w:t>
      </w:r>
      <w:r w:rsidR="00A659BE" w:rsidRPr="003B6CF8">
        <w:rPr>
          <w:sz w:val="26"/>
          <w:szCs w:val="26"/>
          <w:lang w:val="ru-RU"/>
        </w:rPr>
        <w:t xml:space="preserve"> в конце сентября 2020 года</w:t>
      </w:r>
      <w:r w:rsidRPr="003B6CF8">
        <w:rPr>
          <w:sz w:val="26"/>
          <w:szCs w:val="26"/>
          <w:lang w:val="ru-RU"/>
        </w:rPr>
        <w:t>,</w:t>
      </w:r>
      <w:r w:rsidR="00A659BE" w:rsidRPr="003B6CF8">
        <w:rPr>
          <w:sz w:val="26"/>
          <w:szCs w:val="26"/>
          <w:lang w:val="ru-RU"/>
        </w:rPr>
        <w:t xml:space="preserve"> </w:t>
      </w:r>
      <w:r w:rsidRPr="003B6CF8">
        <w:rPr>
          <w:sz w:val="26"/>
          <w:szCs w:val="26"/>
          <w:lang w:val="ru-RU"/>
        </w:rPr>
        <w:t>а у</w:t>
      </w:r>
      <w:r w:rsidR="00A659BE" w:rsidRPr="003B6CF8">
        <w:rPr>
          <w:sz w:val="26"/>
          <w:szCs w:val="26"/>
          <w:lang w:val="ru-RU"/>
        </w:rPr>
        <w:t xml:space="preserve">же в январе был представлен полноценный кукольный театр. Дети были заинтересованы в изучении песенного материала и самостоятельном изготовлении кукол. У многих учащихся отмечен прогресс в вокальном развитии и актёрской игре.  </w:t>
      </w:r>
    </w:p>
    <w:p w:rsidR="00A659BE" w:rsidRPr="003B6CF8" w:rsidRDefault="00A659BE" w:rsidP="00A659B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3B6CF8">
        <w:rPr>
          <w:sz w:val="26"/>
          <w:szCs w:val="26"/>
          <w:lang w:val="ru-RU"/>
        </w:rPr>
        <w:t xml:space="preserve">В целом, заметно вырос уровень подготовленности учащихся, их отношение к занятиям и к выступлениям. В 2021-2022 учебном году коллектив </w:t>
      </w:r>
      <w:r w:rsidR="003B6CF8" w:rsidRPr="003B6CF8">
        <w:rPr>
          <w:sz w:val="26"/>
          <w:szCs w:val="26"/>
          <w:lang w:val="ru-RU"/>
        </w:rPr>
        <w:t>будет</w:t>
      </w:r>
      <w:r w:rsidRPr="003B6CF8">
        <w:rPr>
          <w:sz w:val="26"/>
          <w:szCs w:val="26"/>
          <w:lang w:val="ru-RU"/>
        </w:rPr>
        <w:t xml:space="preserve"> продолжать активную учебную и концертную деятельность.</w:t>
      </w:r>
    </w:p>
    <w:p w:rsidR="00A659BE" w:rsidRPr="003B6CF8" w:rsidRDefault="00A659BE" w:rsidP="00A659BE">
      <w:pPr>
        <w:pStyle w:val="21"/>
        <w:tabs>
          <w:tab w:val="left" w:pos="426"/>
        </w:tabs>
        <w:ind w:left="426" w:firstLine="709"/>
        <w:rPr>
          <w:b/>
          <w:bCs/>
          <w:iCs/>
          <w:sz w:val="26"/>
          <w:szCs w:val="26"/>
        </w:rPr>
      </w:pPr>
    </w:p>
    <w:p w:rsidR="00781963" w:rsidRDefault="00781963" w:rsidP="00C677EE">
      <w:pPr>
        <w:pStyle w:val="21"/>
        <w:tabs>
          <w:tab w:val="left" w:pos="426"/>
        </w:tabs>
        <w:ind w:left="426" w:firstLine="709"/>
        <w:jc w:val="center"/>
        <w:rPr>
          <w:b/>
          <w:bCs/>
          <w:iCs/>
          <w:sz w:val="32"/>
          <w:szCs w:val="32"/>
        </w:rPr>
      </w:pPr>
    </w:p>
    <w:p w:rsidR="00781963" w:rsidRDefault="00781963" w:rsidP="00C677EE">
      <w:pPr>
        <w:pStyle w:val="21"/>
        <w:tabs>
          <w:tab w:val="left" w:pos="426"/>
        </w:tabs>
        <w:ind w:left="426" w:firstLine="709"/>
        <w:jc w:val="center"/>
        <w:rPr>
          <w:b/>
          <w:bCs/>
          <w:iCs/>
          <w:sz w:val="32"/>
          <w:szCs w:val="32"/>
        </w:rPr>
      </w:pPr>
    </w:p>
    <w:p w:rsidR="00781963" w:rsidRDefault="00781963" w:rsidP="003B6CF8">
      <w:pPr>
        <w:pStyle w:val="21"/>
        <w:tabs>
          <w:tab w:val="left" w:pos="426"/>
        </w:tabs>
        <w:ind w:firstLine="0"/>
        <w:rPr>
          <w:b/>
          <w:bCs/>
          <w:iCs/>
          <w:sz w:val="32"/>
          <w:szCs w:val="32"/>
        </w:rPr>
      </w:pPr>
    </w:p>
    <w:p w:rsidR="00A659BE" w:rsidRPr="00CF150F" w:rsidRDefault="00A659BE" w:rsidP="00C677EE">
      <w:pPr>
        <w:pStyle w:val="21"/>
        <w:tabs>
          <w:tab w:val="left" w:pos="426"/>
        </w:tabs>
        <w:ind w:left="426" w:firstLine="709"/>
        <w:jc w:val="center"/>
        <w:rPr>
          <w:b/>
          <w:bCs/>
          <w:iCs/>
          <w:sz w:val="26"/>
          <w:szCs w:val="26"/>
        </w:rPr>
      </w:pPr>
      <w:r w:rsidRPr="00CF150F">
        <w:rPr>
          <w:b/>
          <w:bCs/>
          <w:iCs/>
          <w:sz w:val="26"/>
          <w:szCs w:val="26"/>
        </w:rPr>
        <w:lastRenderedPageBreak/>
        <w:t>Пояснительная записка</w:t>
      </w:r>
    </w:p>
    <w:p w:rsidR="00A659BE" w:rsidRPr="00CF150F" w:rsidRDefault="00A659BE" w:rsidP="00A659BE">
      <w:pPr>
        <w:pStyle w:val="21"/>
        <w:tabs>
          <w:tab w:val="left" w:pos="0"/>
        </w:tabs>
        <w:ind w:firstLine="709"/>
        <w:rPr>
          <w:bCs/>
          <w:iCs/>
          <w:sz w:val="26"/>
          <w:szCs w:val="26"/>
        </w:rPr>
      </w:pPr>
      <w:r w:rsidRPr="00CF150F">
        <w:rPr>
          <w:bCs/>
          <w:iCs/>
          <w:sz w:val="26"/>
          <w:szCs w:val="26"/>
        </w:rPr>
        <w:tab/>
        <w:t>Творческое объединение «</w:t>
      </w:r>
      <w:proofErr w:type="spellStart"/>
      <w:r w:rsidRPr="00CF150F">
        <w:rPr>
          <w:bCs/>
          <w:iCs/>
          <w:sz w:val="26"/>
          <w:szCs w:val="26"/>
        </w:rPr>
        <w:t>Багатица</w:t>
      </w:r>
      <w:proofErr w:type="spellEnd"/>
      <w:r w:rsidRPr="00CF150F">
        <w:rPr>
          <w:bCs/>
          <w:iCs/>
          <w:sz w:val="26"/>
          <w:szCs w:val="26"/>
        </w:rPr>
        <w:t>» действует с 2020 года</w:t>
      </w:r>
      <w:r w:rsidR="0036594D" w:rsidRPr="00CF150F">
        <w:rPr>
          <w:bCs/>
          <w:iCs/>
          <w:sz w:val="26"/>
          <w:szCs w:val="26"/>
        </w:rPr>
        <w:t xml:space="preserve"> на базе ДЮЦ «Горка» и МБОУ «Гимназия №5». К</w:t>
      </w:r>
      <w:r w:rsidRPr="00CF150F">
        <w:rPr>
          <w:bCs/>
          <w:iCs/>
          <w:sz w:val="26"/>
          <w:szCs w:val="26"/>
        </w:rPr>
        <w:t>оличество уч</w:t>
      </w:r>
      <w:r w:rsidR="00FA382A">
        <w:rPr>
          <w:bCs/>
          <w:iCs/>
          <w:sz w:val="26"/>
          <w:szCs w:val="26"/>
        </w:rPr>
        <w:t>а</w:t>
      </w:r>
      <w:r w:rsidR="0036594D" w:rsidRPr="00CF150F">
        <w:rPr>
          <w:bCs/>
          <w:iCs/>
          <w:sz w:val="26"/>
          <w:szCs w:val="26"/>
        </w:rPr>
        <w:t>щихся</w:t>
      </w:r>
      <w:r w:rsidRPr="00CF150F">
        <w:rPr>
          <w:bCs/>
          <w:iCs/>
          <w:sz w:val="26"/>
          <w:szCs w:val="26"/>
        </w:rPr>
        <w:t xml:space="preserve"> на начало нового учебного года составило 36 человека.</w:t>
      </w:r>
    </w:p>
    <w:p w:rsidR="00A659BE" w:rsidRPr="00CF150F" w:rsidRDefault="00A659BE" w:rsidP="00A659BE">
      <w:pPr>
        <w:pStyle w:val="21"/>
        <w:tabs>
          <w:tab w:val="left" w:pos="426"/>
        </w:tabs>
        <w:ind w:firstLine="709"/>
        <w:rPr>
          <w:rFonts w:ascii="yandex-sans" w:hAnsi="yandex-sans"/>
          <w:sz w:val="26"/>
          <w:szCs w:val="26"/>
          <w:shd w:val="clear" w:color="auto" w:fill="FFFFFF"/>
        </w:rPr>
      </w:pPr>
    </w:p>
    <w:p w:rsidR="00A659BE" w:rsidRPr="00CF150F" w:rsidRDefault="00A659BE" w:rsidP="00A659BE">
      <w:pPr>
        <w:pStyle w:val="21"/>
        <w:tabs>
          <w:tab w:val="left" w:pos="426"/>
        </w:tabs>
        <w:ind w:left="425" w:firstLine="709"/>
        <w:rPr>
          <w:b/>
          <w:bCs/>
          <w:iCs/>
          <w:sz w:val="26"/>
          <w:szCs w:val="26"/>
          <w:u w:val="single"/>
        </w:rPr>
      </w:pPr>
      <w:r w:rsidRPr="00CF150F">
        <w:rPr>
          <w:b/>
          <w:sz w:val="26"/>
          <w:szCs w:val="26"/>
          <w:u w:val="single"/>
          <w:shd w:val="clear" w:color="auto" w:fill="FFFFFF"/>
        </w:rPr>
        <w:t>1.1. Комплектование на 2021-2022 учебный год</w:t>
      </w:r>
    </w:p>
    <w:tbl>
      <w:tblPr>
        <w:tblpPr w:leftFromText="180" w:rightFromText="180" w:bottomFromText="200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252"/>
        <w:gridCol w:w="1583"/>
        <w:gridCol w:w="709"/>
        <w:gridCol w:w="708"/>
        <w:gridCol w:w="709"/>
        <w:gridCol w:w="709"/>
        <w:gridCol w:w="709"/>
        <w:gridCol w:w="708"/>
        <w:gridCol w:w="1134"/>
      </w:tblGrid>
      <w:tr w:rsidR="00A659BE" w:rsidTr="00CF150F">
        <w:trPr>
          <w:cantSplit/>
          <w:trHeight w:val="365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A659BE" w:rsidRPr="00CF150F" w:rsidRDefault="00AD05C9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659BE"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коллективе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659BE" w:rsidRPr="00CF150F" w:rsidRDefault="00A659BE" w:rsidP="00C677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</w:t>
            </w:r>
            <w:r w:rsidR="00C677EE"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</w:tr>
      <w:tr w:rsidR="00A659BE" w:rsidTr="00CF150F">
        <w:trPr>
          <w:cantSplit/>
          <w:trHeight w:val="811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BE" w:rsidTr="00CF150F">
        <w:trPr>
          <w:cantSplit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2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AD05C9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9BE"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9BE" w:rsidTr="00CF150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9BE" w:rsidTr="00CF150F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9BE" w:rsidTr="00CF150F">
        <w:trPr>
          <w:cantSplit/>
        </w:trPr>
        <w:tc>
          <w:tcPr>
            <w:tcW w:w="4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D05C9" w:rsidP="00AD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59BE"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59BE" w:rsidRPr="00CF150F" w:rsidRDefault="00A659BE" w:rsidP="00AD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659BE" w:rsidRDefault="00A659BE" w:rsidP="00A659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382A">
        <w:rPr>
          <w:rFonts w:ascii="Times New Roman" w:hAnsi="Times New Roman" w:cs="Times New Roman"/>
          <w:b/>
          <w:sz w:val="26"/>
          <w:szCs w:val="26"/>
        </w:rPr>
        <w:t>По итогам первичной диагностик</w:t>
      </w:r>
      <w:r w:rsidR="001C5AC4" w:rsidRPr="00FA382A">
        <w:rPr>
          <w:rFonts w:ascii="Times New Roman" w:hAnsi="Times New Roman" w:cs="Times New Roman"/>
          <w:b/>
          <w:sz w:val="26"/>
          <w:szCs w:val="26"/>
        </w:rPr>
        <w:t>и</w:t>
      </w:r>
      <w:r w:rsidRPr="00FA382A">
        <w:rPr>
          <w:rFonts w:ascii="Times New Roman" w:hAnsi="Times New Roman" w:cs="Times New Roman"/>
          <w:b/>
          <w:sz w:val="26"/>
          <w:szCs w:val="26"/>
        </w:rPr>
        <w:t xml:space="preserve"> учащихся было выявлено:</w:t>
      </w:r>
    </w:p>
    <w:p w:rsidR="00FA382A" w:rsidRPr="00FA382A" w:rsidRDefault="00FA382A" w:rsidP="00A659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380"/>
        <w:gridCol w:w="900"/>
        <w:gridCol w:w="961"/>
      </w:tblGrid>
      <w:tr w:rsidR="00A659BE" w:rsidTr="00FA382A">
        <w:trPr>
          <w:cantSplit/>
          <w:trHeight w:val="300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02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023C5">
            <w:pPr>
              <w:pStyle w:val="1"/>
              <w:spacing w:line="276" w:lineRule="auto"/>
              <w:ind w:firstLine="709"/>
              <w:jc w:val="both"/>
              <w:rPr>
                <w:sz w:val="24"/>
              </w:rPr>
            </w:pPr>
            <w:r w:rsidRPr="00CF150F">
              <w:rPr>
                <w:sz w:val="24"/>
              </w:rPr>
              <w:t>Объем знаний и умений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9BE" w:rsidRPr="00CF150F" w:rsidRDefault="00A659BE" w:rsidP="00A02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</w:tr>
      <w:tr w:rsidR="00A659BE" w:rsidTr="00FA382A">
        <w:trPr>
          <w:cantSplit/>
          <w:trHeight w:val="70"/>
        </w:trPr>
        <w:tc>
          <w:tcPr>
            <w:tcW w:w="6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659BE" w:rsidRPr="00CF150F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59BE" w:rsidRPr="00CF150F" w:rsidRDefault="00A659BE" w:rsidP="00AD0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A659BE" w:rsidTr="00FA382A">
        <w:trPr>
          <w:trHeight w:val="368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pStyle w:val="2"/>
              <w:spacing w:line="276" w:lineRule="auto"/>
              <w:rPr>
                <w:sz w:val="24"/>
              </w:rPr>
            </w:pPr>
            <w:r w:rsidRPr="00CF150F">
              <w:rPr>
                <w:sz w:val="24"/>
              </w:rPr>
              <w:t>Чисто интонируют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9BE" w:rsidRPr="00CF150F" w:rsidRDefault="00CF150F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9BE" w:rsidTr="00FA382A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Умеют играть совместно, соблюдая правила игры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9BE" w:rsidRPr="00CF150F" w:rsidRDefault="00CF150F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9BE" w:rsidTr="00FA382A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Могут простучать или прохлопать простейшие ритмические рисунки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BE" w:rsidRPr="00CF150F" w:rsidRDefault="00CF150F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9BE" w:rsidTr="00FA382A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6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Ритмично ходят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50F"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59BE" w:rsidRPr="00CF150F" w:rsidRDefault="00A659BE" w:rsidP="00A0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59BE" w:rsidRDefault="00A659BE" w:rsidP="00A6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3"/>
          <w:sz w:val="24"/>
          <w:szCs w:val="24"/>
          <w:lang w:eastAsia="zh-CN"/>
        </w:rPr>
        <w:t xml:space="preserve">            </w:t>
      </w:r>
    </w:p>
    <w:p w:rsidR="00A659BE" w:rsidRPr="00CF150F" w:rsidRDefault="00A659BE" w:rsidP="00AD05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CF150F">
        <w:rPr>
          <w:rFonts w:ascii="Times New Roman" w:eastAsia="Times New Roman" w:hAnsi="Times New Roman" w:cs="Times New Roman"/>
          <w:bCs/>
          <w:iCs/>
          <w:color w:val="000000"/>
          <w:spacing w:val="-13"/>
          <w:sz w:val="26"/>
          <w:szCs w:val="26"/>
          <w:lang w:eastAsia="zh-CN"/>
        </w:rPr>
        <w:t xml:space="preserve"> </w:t>
      </w:r>
      <w:r w:rsidRPr="00CF150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1.2. Материальное оснащение</w:t>
      </w:r>
    </w:p>
    <w:p w:rsidR="00A659BE" w:rsidRDefault="00A659BE" w:rsidP="00A65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20"/>
        <w:gridCol w:w="2262"/>
      </w:tblGrid>
      <w:tr w:rsidR="00A659BE" w:rsidTr="00A023C5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- во</w:t>
            </w:r>
          </w:p>
        </w:tc>
      </w:tr>
      <w:tr w:rsidR="00A659BE" w:rsidTr="00A023C5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9BE" w:rsidTr="00A023C5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9BE" w:rsidTr="00A023C5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9BE" w:rsidTr="00A023C5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9BE" w:rsidTr="00A023C5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9BE" w:rsidTr="00A023C5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9BE" w:rsidTr="00A023C5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Pr="00C677EE" w:rsidRDefault="00A659BE" w:rsidP="00C677E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BE" w:rsidRDefault="00A659BE" w:rsidP="00A023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59BE" w:rsidRDefault="00A659BE" w:rsidP="00A659BE">
      <w:pPr>
        <w:pStyle w:val="21"/>
        <w:tabs>
          <w:tab w:val="left" w:pos="426"/>
        </w:tabs>
        <w:ind w:left="426" w:firstLine="709"/>
        <w:rPr>
          <w:bCs/>
          <w:iCs/>
          <w:sz w:val="24"/>
          <w:szCs w:val="24"/>
        </w:rPr>
      </w:pPr>
    </w:p>
    <w:p w:rsidR="00A659BE" w:rsidRDefault="00A659BE" w:rsidP="00A659BE">
      <w:pPr>
        <w:pStyle w:val="21"/>
        <w:tabs>
          <w:tab w:val="left" w:pos="426"/>
        </w:tabs>
        <w:ind w:left="426" w:firstLine="709"/>
        <w:rPr>
          <w:b/>
          <w:bCs/>
          <w:i/>
          <w:iCs/>
          <w:sz w:val="24"/>
          <w:szCs w:val="24"/>
          <w:u w:val="single"/>
        </w:rPr>
      </w:pPr>
    </w:p>
    <w:p w:rsidR="00A659BE" w:rsidRPr="00CF150F" w:rsidRDefault="0036594D" w:rsidP="00A65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CF150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="00A659BE" w:rsidRPr="00CF150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. Особенности учебного года</w:t>
      </w:r>
    </w:p>
    <w:p w:rsidR="00A659BE" w:rsidRPr="00CF150F" w:rsidRDefault="00A659BE" w:rsidP="00A65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50F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Методическая тема «ДТДМ»: «Освоение современных информационных технологий для развития компетентностей педагогов и учащихся, необходимых для успешной жизни»</w:t>
      </w:r>
    </w:p>
    <w:p w:rsidR="00A659BE" w:rsidRPr="00CF150F" w:rsidRDefault="00A659BE" w:rsidP="00A65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50F">
        <w:rPr>
          <w:rFonts w:ascii="Times New Roman" w:eastAsia="Times New Roman" w:hAnsi="Times New Roman" w:cs="Times New Roman"/>
          <w:color w:val="000000"/>
          <w:sz w:val="26"/>
          <w:szCs w:val="26"/>
        </w:rPr>
        <w:t>2021 год — год памяти и славы</w:t>
      </w:r>
    </w:p>
    <w:p w:rsidR="00A659BE" w:rsidRPr="00CF150F" w:rsidRDefault="00A659BE" w:rsidP="00A65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5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2022 год </w:t>
      </w:r>
      <w:proofErr w:type="gramStart"/>
      <w:r w:rsidRPr="00CF150F">
        <w:rPr>
          <w:rFonts w:ascii="Times New Roman" w:eastAsia="Times New Roman" w:hAnsi="Times New Roman" w:cs="Times New Roman"/>
          <w:color w:val="000000"/>
          <w:sz w:val="26"/>
          <w:szCs w:val="26"/>
        </w:rPr>
        <w:t>—  год</w:t>
      </w:r>
      <w:proofErr w:type="gramEnd"/>
      <w:r w:rsidRPr="00CF15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искусства и культурного наследия</w:t>
      </w:r>
    </w:p>
    <w:p w:rsidR="00A659BE" w:rsidRPr="00CF150F" w:rsidRDefault="00A659BE" w:rsidP="00A659BE">
      <w:pPr>
        <w:pStyle w:val="21"/>
        <w:tabs>
          <w:tab w:val="left" w:pos="426"/>
        </w:tabs>
        <w:spacing w:line="160" w:lineRule="atLeast"/>
        <w:ind w:left="425" w:firstLine="709"/>
        <w:rPr>
          <w:b/>
          <w:bCs/>
          <w:iCs/>
          <w:sz w:val="26"/>
          <w:szCs w:val="26"/>
          <w:u w:val="single"/>
        </w:rPr>
      </w:pPr>
    </w:p>
    <w:p w:rsidR="00A659BE" w:rsidRPr="00CF150F" w:rsidRDefault="0036594D" w:rsidP="00A659BE">
      <w:pPr>
        <w:pStyle w:val="21"/>
        <w:tabs>
          <w:tab w:val="left" w:pos="426"/>
        </w:tabs>
        <w:spacing w:line="160" w:lineRule="atLeast"/>
        <w:ind w:left="425" w:firstLine="709"/>
        <w:rPr>
          <w:b/>
          <w:bCs/>
          <w:iCs/>
          <w:sz w:val="26"/>
          <w:szCs w:val="26"/>
          <w:u w:val="single"/>
        </w:rPr>
      </w:pPr>
      <w:r w:rsidRPr="00CF150F">
        <w:rPr>
          <w:b/>
          <w:bCs/>
          <w:iCs/>
          <w:sz w:val="26"/>
          <w:szCs w:val="26"/>
          <w:u w:val="single"/>
        </w:rPr>
        <w:t>3</w:t>
      </w:r>
      <w:r w:rsidR="00A659BE" w:rsidRPr="00CF150F">
        <w:rPr>
          <w:b/>
          <w:bCs/>
          <w:iCs/>
          <w:sz w:val="26"/>
          <w:szCs w:val="26"/>
          <w:u w:val="single"/>
        </w:rPr>
        <w:t>.</w:t>
      </w:r>
      <w:r w:rsidRPr="00CF150F">
        <w:rPr>
          <w:b/>
          <w:bCs/>
          <w:iCs/>
          <w:sz w:val="26"/>
          <w:szCs w:val="26"/>
          <w:u w:val="single"/>
        </w:rPr>
        <w:t xml:space="preserve"> </w:t>
      </w:r>
      <w:r w:rsidR="00A659BE" w:rsidRPr="00CF150F">
        <w:rPr>
          <w:b/>
          <w:bCs/>
          <w:iCs/>
          <w:sz w:val="26"/>
          <w:szCs w:val="26"/>
          <w:u w:val="single"/>
        </w:rPr>
        <w:t>Источники планирования:</w:t>
      </w:r>
    </w:p>
    <w:tbl>
      <w:tblPr>
        <w:tblpPr w:leftFromText="180" w:rightFromText="180" w:vertAnchor="text" w:horzAnchor="margin" w:tblpY="3217"/>
        <w:tblW w:w="9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3796"/>
        <w:gridCol w:w="1701"/>
        <w:gridCol w:w="1701"/>
        <w:gridCol w:w="1486"/>
      </w:tblGrid>
      <w:tr w:rsidR="00AD05C9" w:rsidTr="0036594D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160" w:lineRule="atLeast"/>
              <w:jc w:val="center"/>
              <w:rPr>
                <w:b/>
                <w:bCs/>
              </w:rPr>
            </w:pPr>
            <w:r w:rsidRPr="00CF150F">
              <w:rPr>
                <w:b/>
                <w:bCs/>
              </w:rPr>
              <w:t>№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160" w:lineRule="atLeast"/>
              <w:ind w:firstLine="709"/>
              <w:jc w:val="both"/>
              <w:rPr>
                <w:b/>
                <w:bCs/>
                <w:lang w:val="ru-RU"/>
              </w:rPr>
            </w:pPr>
            <w:r w:rsidRPr="00CF150F">
              <w:rPr>
                <w:b/>
                <w:bCs/>
                <w:lang w:val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160" w:lineRule="atLeast"/>
              <w:jc w:val="center"/>
              <w:rPr>
                <w:b/>
                <w:bCs/>
                <w:lang w:val="ru-RU"/>
              </w:rPr>
            </w:pPr>
            <w:r w:rsidRPr="00CF150F"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160" w:lineRule="atLeast"/>
              <w:ind w:right="-129"/>
              <w:jc w:val="center"/>
              <w:rPr>
                <w:b/>
                <w:bCs/>
                <w:lang w:val="ru-RU"/>
              </w:rPr>
            </w:pPr>
            <w:r w:rsidRPr="00CF150F">
              <w:rPr>
                <w:b/>
                <w:bCs/>
                <w:lang w:val="ru-RU"/>
              </w:rPr>
              <w:t>Форма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160" w:lineRule="atLeast"/>
              <w:jc w:val="center"/>
              <w:rPr>
                <w:b/>
                <w:bCs/>
                <w:lang w:val="ru-RU"/>
              </w:rPr>
            </w:pPr>
            <w:r w:rsidRPr="00CF150F">
              <w:rPr>
                <w:b/>
                <w:bCs/>
                <w:lang w:val="ru-RU"/>
              </w:rPr>
              <w:t>Место проведения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1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«Солнечный круг»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ГЦК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2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Мероприятие «Открытие творческого сезона»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ДТДМ, ДЮЦ «Горка»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3.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посвящения учащихся «ДТДМ» «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Крохотулька</w:t>
            </w:r>
            <w:proofErr w:type="spell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AD05C9" w:rsidTr="0036594D">
        <w:trPr>
          <w:trHeight w:val="26"/>
        </w:trPr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4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Новогодние шоу-программы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ДТДМ, ДЮЦ «Горка»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5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КТД «Ура! Каникулы!»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Выступление, участие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ДТДМ, ДЮЦ «Горка»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6.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Проведение, участие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ДТДМ, ДЮЦ «Горка»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7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Открытие-закрытие конкурса «Споём о войне»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8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«Дети-детям»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ДТДМ, ДЮЦ «Горка»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</w:pPr>
            <w:r w:rsidRPr="00CF150F">
              <w:rPr>
                <w:lang w:val="ru-RU"/>
              </w:rPr>
              <w:t>9</w:t>
            </w:r>
            <w:r w:rsidRPr="00CF150F">
              <w:t>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CF150F">
              <w:rPr>
                <w:lang w:val="ru-RU"/>
              </w:rPr>
              <w:t>Мероприятие «Закрытие творческого сезона»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Апрель, Май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ind w:right="-129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Выступление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ДТДМ, ДЮЦ «Горка»</w:t>
            </w:r>
          </w:p>
        </w:tc>
      </w:tr>
      <w:tr w:rsidR="00AD05C9" w:rsidTr="0036594D"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10.</w:t>
            </w:r>
          </w:p>
        </w:tc>
        <w:tc>
          <w:tcPr>
            <w:tcW w:w="3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 w:rsidRPr="00CF150F">
              <w:rPr>
                <w:lang w:val="ru-RU"/>
              </w:rPr>
              <w:t>Другие мероприятия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Сентябрь-Май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ind w:right="-129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Выступления, участие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5C9" w:rsidRPr="00CF150F" w:rsidRDefault="00AD05C9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F150F">
              <w:rPr>
                <w:lang w:val="ru-RU"/>
              </w:rPr>
              <w:t>ДТДМ, ДЮЦ «Горка»</w:t>
            </w:r>
          </w:p>
        </w:tc>
      </w:tr>
    </w:tbl>
    <w:p w:rsidR="00A659BE" w:rsidRPr="00CF150F" w:rsidRDefault="00A659BE" w:rsidP="00A659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Образовательная программа по народному творчеству «Народное творчество»</w:t>
      </w:r>
      <w:r w:rsidR="0036594D" w:rsidRPr="00CF150F">
        <w:rPr>
          <w:rFonts w:ascii="Times New Roman" w:hAnsi="Times New Roman" w:cs="Times New Roman"/>
          <w:sz w:val="26"/>
          <w:szCs w:val="26"/>
        </w:rPr>
        <w:t>;</w:t>
      </w:r>
    </w:p>
    <w:p w:rsidR="0036594D" w:rsidRPr="00CF150F" w:rsidRDefault="0036594D" w:rsidP="003659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План работы художественно-эстетического отдела;</w:t>
      </w:r>
    </w:p>
    <w:p w:rsidR="0036594D" w:rsidRPr="00CF150F" w:rsidRDefault="0036594D" w:rsidP="003659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План работы ДЮЦ «Горка»;</w:t>
      </w:r>
    </w:p>
    <w:p w:rsidR="0036594D" w:rsidRPr="00CF150F" w:rsidRDefault="0036594D" w:rsidP="003659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План работы м/о по вокалу;</w:t>
      </w:r>
    </w:p>
    <w:p w:rsidR="0036594D" w:rsidRPr="00CF150F" w:rsidRDefault="0036594D" w:rsidP="0036594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План работы массовых мероприятий ДТДМ</w:t>
      </w:r>
    </w:p>
    <w:p w:rsidR="0036594D" w:rsidRPr="00CF150F" w:rsidRDefault="0036594D" w:rsidP="0036594D">
      <w:pPr>
        <w:pStyle w:val="Standard"/>
        <w:numPr>
          <w:ilvl w:val="0"/>
          <w:numId w:val="13"/>
        </w:numPr>
        <w:jc w:val="both"/>
        <w:rPr>
          <w:b/>
          <w:bCs/>
          <w:sz w:val="26"/>
          <w:szCs w:val="26"/>
          <w:u w:val="single"/>
          <w:lang w:val="ru-RU"/>
        </w:rPr>
      </w:pPr>
      <w:r w:rsidRPr="00CF150F">
        <w:rPr>
          <w:b/>
          <w:bCs/>
          <w:sz w:val="26"/>
          <w:szCs w:val="26"/>
          <w:u w:val="single"/>
          <w:lang w:val="ru-RU"/>
        </w:rPr>
        <w:t>Массовая работа учебного характера</w:t>
      </w:r>
    </w:p>
    <w:p w:rsidR="0036594D" w:rsidRDefault="0036594D" w:rsidP="0036594D">
      <w:pPr>
        <w:pStyle w:val="a4"/>
        <w:ind w:left="786"/>
        <w:rPr>
          <w:b/>
          <w:bCs/>
          <w:sz w:val="28"/>
          <w:szCs w:val="28"/>
        </w:rPr>
      </w:pPr>
    </w:p>
    <w:p w:rsidR="0036594D" w:rsidRDefault="0036594D" w:rsidP="0036594D">
      <w:pPr>
        <w:pStyle w:val="a4"/>
        <w:ind w:left="786"/>
        <w:rPr>
          <w:b/>
          <w:bCs/>
          <w:sz w:val="28"/>
          <w:szCs w:val="28"/>
        </w:rPr>
      </w:pPr>
    </w:p>
    <w:p w:rsidR="0036594D" w:rsidRPr="00CF150F" w:rsidRDefault="0036594D" w:rsidP="0036594D">
      <w:pPr>
        <w:pStyle w:val="a4"/>
        <w:ind w:left="786"/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b/>
          <w:bCs/>
          <w:sz w:val="26"/>
          <w:szCs w:val="26"/>
        </w:rPr>
        <w:t>5. Массовая работа воспитательного характера</w:t>
      </w:r>
    </w:p>
    <w:p w:rsidR="00A659BE" w:rsidRDefault="00A659BE" w:rsidP="00A659B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rFonts w:eastAsiaTheme="minorEastAsia" w:cs="Times New Roman"/>
          <w:kern w:val="0"/>
          <w:lang w:val="ru-RU" w:eastAsia="ru-RU" w:bidi="ar-SA"/>
        </w:rPr>
        <w:t xml:space="preserve">            </w:t>
      </w:r>
    </w:p>
    <w:tbl>
      <w:tblPr>
        <w:tblpPr w:leftFromText="180" w:rightFromText="180" w:vertAnchor="text" w:horzAnchor="margin" w:tblpX="-119" w:tblpY="160"/>
        <w:tblW w:w="9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738"/>
        <w:gridCol w:w="1701"/>
        <w:gridCol w:w="2835"/>
        <w:gridCol w:w="1701"/>
      </w:tblGrid>
      <w:tr w:rsidR="00A659BE" w:rsidTr="0036594D"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FA382A">
            <w:pPr>
              <w:pStyle w:val="TableContents"/>
              <w:spacing w:line="276" w:lineRule="auto"/>
              <w:ind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FA382A">
            <w:pPr>
              <w:pStyle w:val="TableContents"/>
              <w:spacing w:line="276" w:lineRule="auto"/>
              <w:ind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FA382A">
            <w:pPr>
              <w:pStyle w:val="TableContents"/>
              <w:spacing w:line="276" w:lineRule="auto"/>
              <w:ind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FA382A">
            <w:pPr>
              <w:pStyle w:val="TableContents"/>
              <w:spacing w:line="276" w:lineRule="auto"/>
              <w:ind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проведения</w:t>
            </w:r>
          </w:p>
        </w:tc>
      </w:tr>
      <w:tr w:rsidR="00A659BE" w:rsidTr="0036594D"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659BE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ДЮЦ «Горка»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программах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ДЮЦ «Горка»</w:t>
            </w:r>
          </w:p>
        </w:tc>
      </w:tr>
      <w:tr w:rsidR="00A659BE" w:rsidTr="0036594D"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659BE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ДТДМ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программах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ДТДМ</w:t>
            </w:r>
          </w:p>
        </w:tc>
      </w:tr>
      <w:tr w:rsidR="00A659BE" w:rsidTr="0036594D"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659BE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«Рождество»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Декабрь-январь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Проведение, выступление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ДЮЦ «Горка»</w:t>
            </w:r>
          </w:p>
        </w:tc>
      </w:tr>
      <w:tr w:rsidR="00A659BE" w:rsidTr="0036594D"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463C1F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659BE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«Масленица»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Проведение, выступление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ДЮЦ «Горка»</w:t>
            </w:r>
          </w:p>
        </w:tc>
      </w:tr>
      <w:tr w:rsidR="00A659BE" w:rsidTr="0036594D"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463C1F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659BE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«Сороки»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Проведение, выступление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ДЮЦ «Горка»</w:t>
            </w:r>
          </w:p>
        </w:tc>
      </w:tr>
    </w:tbl>
    <w:p w:rsidR="00A659BE" w:rsidRPr="00CF150F" w:rsidRDefault="00A659BE" w:rsidP="00A659BE">
      <w:pPr>
        <w:pStyle w:val="Standard"/>
        <w:ind w:firstLine="709"/>
        <w:jc w:val="both"/>
        <w:rPr>
          <w:b/>
          <w:bCs/>
          <w:sz w:val="26"/>
          <w:szCs w:val="26"/>
          <w:lang w:val="ru-RU"/>
        </w:rPr>
      </w:pPr>
    </w:p>
    <w:p w:rsidR="00A659BE" w:rsidRPr="00CF150F" w:rsidRDefault="00A659BE" w:rsidP="00CF150F">
      <w:pPr>
        <w:pStyle w:val="Standard"/>
        <w:numPr>
          <w:ilvl w:val="0"/>
          <w:numId w:val="13"/>
        </w:numPr>
        <w:jc w:val="both"/>
        <w:rPr>
          <w:b/>
          <w:bCs/>
          <w:sz w:val="26"/>
          <w:szCs w:val="26"/>
          <w:lang w:val="ru-RU"/>
        </w:rPr>
      </w:pPr>
      <w:r w:rsidRPr="00CF150F">
        <w:rPr>
          <w:b/>
          <w:bCs/>
          <w:sz w:val="26"/>
          <w:szCs w:val="26"/>
          <w:lang w:val="ru-RU"/>
        </w:rPr>
        <w:t>Работа с родителями</w:t>
      </w:r>
    </w:p>
    <w:p w:rsidR="00CF150F" w:rsidRDefault="00CF150F" w:rsidP="00CF150F">
      <w:pPr>
        <w:pStyle w:val="Standard"/>
        <w:ind w:left="786"/>
        <w:jc w:val="both"/>
        <w:rPr>
          <w:b/>
          <w:bCs/>
          <w:sz w:val="28"/>
          <w:szCs w:val="28"/>
          <w:lang w:val="ru-RU"/>
        </w:rPr>
      </w:pPr>
    </w:p>
    <w:tbl>
      <w:tblPr>
        <w:tblW w:w="949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975"/>
        <w:gridCol w:w="1418"/>
        <w:gridCol w:w="2551"/>
        <w:gridCol w:w="1985"/>
      </w:tblGrid>
      <w:tr w:rsidR="00A659BE" w:rsidTr="0036594D">
        <w:trPr>
          <w:trHeight w:val="50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ind w:firstLine="709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D05C9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ind w:firstLine="709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ind w:firstLine="709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проведения</w:t>
            </w:r>
          </w:p>
        </w:tc>
      </w:tr>
      <w:tr w:rsidR="00A659BE" w:rsidRPr="00A659BE" w:rsidTr="0036594D">
        <w:trPr>
          <w:trHeight w:val="823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6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«Родительское собрание»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индивидуальные консультации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Гимназия 5</w:t>
            </w:r>
          </w:p>
        </w:tc>
      </w:tr>
      <w:tr w:rsidR="00A659BE" w:rsidRPr="00A659BE" w:rsidTr="0036594D">
        <w:trPr>
          <w:trHeight w:val="652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6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«Родительское собрание»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индивидуальные консультации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ДЮЦ «Горка»</w:t>
            </w:r>
          </w:p>
        </w:tc>
      </w:tr>
      <w:tr w:rsidR="00A659BE" w:rsidRPr="00A659BE" w:rsidTr="0036594D">
        <w:trPr>
          <w:trHeight w:val="283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6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  <w:r w:rsidR="00FA3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творческим объединением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индивидуальные консультации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A659BE" w:rsidRDefault="00A659BE" w:rsidP="00AD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E">
              <w:rPr>
                <w:rFonts w:ascii="Times New Roman" w:hAnsi="Times New Roman" w:cs="Times New Roman"/>
                <w:sz w:val="24"/>
                <w:szCs w:val="24"/>
              </w:rPr>
              <w:t>ДЮЦ «Горка»</w:t>
            </w:r>
          </w:p>
        </w:tc>
      </w:tr>
    </w:tbl>
    <w:p w:rsidR="00A659BE" w:rsidRDefault="00A659BE" w:rsidP="00A659B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A659BE" w:rsidRPr="00CF150F" w:rsidRDefault="00A659BE" w:rsidP="00A659BE">
      <w:pPr>
        <w:pStyle w:val="Standard"/>
        <w:ind w:firstLine="709"/>
        <w:jc w:val="both"/>
        <w:rPr>
          <w:b/>
          <w:bCs/>
          <w:sz w:val="26"/>
          <w:szCs w:val="26"/>
          <w:lang w:val="ru-RU"/>
        </w:rPr>
      </w:pPr>
      <w:r w:rsidRPr="00CF150F">
        <w:rPr>
          <w:b/>
          <w:bCs/>
          <w:sz w:val="26"/>
          <w:szCs w:val="26"/>
          <w:lang w:val="ru-RU"/>
        </w:rPr>
        <w:t>Личный творческий план педагога</w:t>
      </w:r>
    </w:p>
    <w:tbl>
      <w:tblPr>
        <w:tblpPr w:leftFromText="180" w:rightFromText="180" w:bottomFromText="200" w:vertAnchor="text" w:horzAnchor="page" w:tblpX="1356" w:tblpY="62"/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59"/>
        <w:gridCol w:w="1985"/>
      </w:tblGrid>
      <w:tr w:rsidR="00A659BE" w:rsidTr="0036594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ind w:firstLine="709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</w:tr>
      <w:tr w:rsidR="00A659BE" w:rsidTr="0036594D">
        <w:trPr>
          <w:trHeight w:val="27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</w:pPr>
            <w:r>
              <w:t>1.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Выступление на празднике в честь дня учителя ДТДМ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  <w:lang w:val="ru-RU"/>
              </w:rPr>
              <w:t>Посещение и выступление на ГМО педагогов по вокалу, музыке и фольклору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курсов, семинаров ДТДМ и города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  <w:lang w:val="ru-RU"/>
              </w:rPr>
              <w:t>Посещение курсов повышения квалификации, семинаров, выступления на МО и ГМО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Выступление на празднике «Масленица»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- май</w:t>
            </w:r>
          </w:p>
        </w:tc>
      </w:tr>
      <w:tr w:rsidR="00A659BE" w:rsidTr="0036594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463C1F" w:rsidRDefault="00A659BE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Выступление на различных мероприятиях г. Норильска и НПР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- май</w:t>
            </w:r>
          </w:p>
        </w:tc>
      </w:tr>
      <w:tr w:rsidR="00A659BE" w:rsidTr="0036594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Pr="00463C1F" w:rsidRDefault="00A659BE" w:rsidP="0036594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конкурсах разного уровня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36594D">
            <w:pPr>
              <w:pStyle w:val="TableContents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- май</w:t>
            </w:r>
          </w:p>
        </w:tc>
      </w:tr>
    </w:tbl>
    <w:p w:rsidR="00A659BE" w:rsidRDefault="00A659BE" w:rsidP="00A659B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A659BE" w:rsidRDefault="00A659BE" w:rsidP="00A659B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Участие в работе ДТДМ</w:t>
      </w:r>
    </w:p>
    <w:tbl>
      <w:tblPr>
        <w:tblW w:w="9356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1984"/>
      </w:tblGrid>
      <w:tr w:rsidR="00A659BE" w:rsidTr="0036594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</w:tr>
      <w:tr w:rsidR="00A659BE" w:rsidTr="0036594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Участие в совещаниях отдела, производственных собраниях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Участие в мероприятиях ДЮЦ и ДТДМ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Посещение курсов, семинаров ДТДМ и города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Посещение МО и ГМО педагогов по вокалу, музыке и фольклору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</w:tr>
      <w:tr w:rsidR="00A659BE" w:rsidTr="0036594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Посещение открытых занятий педагогов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59BE" w:rsidRDefault="00A659BE" w:rsidP="00A023C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- май</w:t>
            </w:r>
          </w:p>
        </w:tc>
      </w:tr>
    </w:tbl>
    <w:p w:rsidR="00A659BE" w:rsidRDefault="00A659BE" w:rsidP="00A659BE">
      <w:pPr>
        <w:spacing w:after="0" w:line="240" w:lineRule="auto"/>
        <w:jc w:val="both"/>
      </w:pPr>
    </w:p>
    <w:p w:rsidR="0036594D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150F" w:rsidRDefault="00CF150F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150F" w:rsidRDefault="00CF150F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150F" w:rsidRPr="00CF150F" w:rsidRDefault="00CF150F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82A" w:rsidRPr="00CF150F" w:rsidRDefault="00FA382A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594D" w:rsidRPr="00CF150F" w:rsidRDefault="0036594D" w:rsidP="00A65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9BE" w:rsidRPr="00CF150F" w:rsidRDefault="00A659BE" w:rsidP="00FA38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50F">
        <w:rPr>
          <w:rFonts w:ascii="Times New Roman" w:hAnsi="Times New Roman" w:cs="Times New Roman"/>
          <w:b/>
          <w:sz w:val="26"/>
          <w:szCs w:val="26"/>
        </w:rPr>
        <w:t>Календарный учебно-тематический план</w:t>
      </w:r>
    </w:p>
    <w:p w:rsidR="00A659BE" w:rsidRPr="00CF150F" w:rsidRDefault="00A659BE" w:rsidP="00FA382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по дополнительной общеобразовательной общеразвивающей программе</w:t>
      </w:r>
      <w:r w:rsidR="0036594D" w:rsidRPr="00CF150F">
        <w:rPr>
          <w:rFonts w:ascii="Times New Roman" w:hAnsi="Times New Roman" w:cs="Times New Roman"/>
          <w:sz w:val="26"/>
          <w:szCs w:val="26"/>
        </w:rPr>
        <w:t xml:space="preserve"> </w:t>
      </w:r>
      <w:r w:rsidRPr="00CF150F">
        <w:rPr>
          <w:rFonts w:ascii="Times New Roman" w:hAnsi="Times New Roman" w:cs="Times New Roman"/>
          <w:sz w:val="26"/>
          <w:szCs w:val="26"/>
        </w:rPr>
        <w:t>«Народное творчество»</w:t>
      </w:r>
      <w:r w:rsidR="008B78FD" w:rsidRPr="00CF150F">
        <w:rPr>
          <w:rFonts w:ascii="Times New Roman" w:hAnsi="Times New Roman" w:cs="Times New Roman"/>
          <w:sz w:val="26"/>
          <w:szCs w:val="26"/>
        </w:rPr>
        <w:t xml:space="preserve"> </w:t>
      </w:r>
      <w:r w:rsidRPr="00CF150F">
        <w:rPr>
          <w:rFonts w:ascii="Times New Roman" w:hAnsi="Times New Roman" w:cs="Times New Roman"/>
          <w:sz w:val="26"/>
          <w:szCs w:val="26"/>
        </w:rPr>
        <w:t>на 2021-2022 учебный год</w:t>
      </w:r>
    </w:p>
    <w:p w:rsidR="008B78FD" w:rsidRPr="00CF150F" w:rsidRDefault="008B78FD" w:rsidP="00A65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A659BE" w:rsidRPr="00CF150F" w:rsidRDefault="00A659BE" w:rsidP="00A65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50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Начальный уровень 2 г. о.</w:t>
      </w:r>
    </w:p>
    <w:p w:rsidR="00A659BE" w:rsidRPr="00CF150F" w:rsidRDefault="00A659BE" w:rsidP="00A6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50F">
        <w:rPr>
          <w:rFonts w:ascii="Times New Roman" w:hAnsi="Times New Roman" w:cs="Times New Roman"/>
          <w:sz w:val="26"/>
          <w:szCs w:val="26"/>
        </w:rPr>
        <w:t>№ группы 1,2 (так как занятия проходят в одинаковые дни недели)</w:t>
      </w:r>
    </w:p>
    <w:p w:rsidR="008B78FD" w:rsidRPr="00B52676" w:rsidRDefault="008B78FD" w:rsidP="00A6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2"/>
        <w:gridCol w:w="149"/>
        <w:gridCol w:w="3118"/>
        <w:gridCol w:w="992"/>
        <w:gridCol w:w="993"/>
        <w:gridCol w:w="2409"/>
        <w:gridCol w:w="993"/>
      </w:tblGrid>
      <w:tr w:rsidR="00A659BE" w:rsidRPr="00CF150F" w:rsidTr="00734470">
        <w:tc>
          <w:tcPr>
            <w:tcW w:w="709" w:type="dxa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2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118" w:type="dxa"/>
            <w:vMerge w:val="restart"/>
          </w:tcPr>
          <w:p w:rsidR="00A659BE" w:rsidRPr="00CF150F" w:rsidRDefault="00A659BE" w:rsidP="00F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659BE" w:rsidRPr="00CF150F" w:rsidRDefault="00A659BE" w:rsidP="00A023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659BE" w:rsidRPr="00CF150F" w:rsidRDefault="00A659BE" w:rsidP="00A0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A659BE" w:rsidRPr="00CF150F" w:rsidRDefault="00A659BE" w:rsidP="00A0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993" w:type="dxa"/>
            <w:vMerge w:val="restart"/>
          </w:tcPr>
          <w:p w:rsidR="00A659BE" w:rsidRPr="00CF150F" w:rsidRDefault="00A659BE" w:rsidP="00A023C5">
            <w:pPr>
              <w:ind w:left="-1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659BE" w:rsidRPr="00CF150F" w:rsidTr="00734470">
        <w:tc>
          <w:tcPr>
            <w:tcW w:w="709" w:type="dxa"/>
            <w:vMerge/>
          </w:tcPr>
          <w:p w:rsidR="00A659BE" w:rsidRPr="00CF150F" w:rsidRDefault="00A659BE" w:rsidP="00A023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659BE" w:rsidRPr="00CF150F" w:rsidRDefault="00A659BE" w:rsidP="00A023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659BE" w:rsidRPr="00CF150F" w:rsidRDefault="00A659BE" w:rsidP="00A023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A659BE" w:rsidRPr="00CF150F" w:rsidRDefault="00A659BE" w:rsidP="00A023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59BE" w:rsidRPr="00CF150F" w:rsidRDefault="00A659BE" w:rsidP="00A023C5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A659BE">
            <w:pPr>
              <w:ind w:left="-179" w:right="-1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 Обсуждение тем изученных в пошедшем году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Распевание коллектива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и вокальных упражнений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Гармоничное соединение движений во время исполнения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ритма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Игры: хороводные, музыкальные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разбор мелодии, слов и движений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артикуляцией и певческим дыханием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и артикуляционных упражнений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Распевание коллектива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и вокальных упражнений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Создание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исполнения игровых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артикуляционная гимнастика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ind w:left="-179" w:right="-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Классификация народных инструментов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Звонари русской земли. Слушанье колокольного звоны в записи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вокальных навыков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дыханием, работа над дикцией.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артикуляционная гимнастика.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Повторение изученного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Роль фольклора в современном мире, источники его проявления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Изучение жанров народных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мелодией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Музыкальные особенности фольклорных игр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дикцией,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мышц языка, скороговорки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рождественскому представлению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рождественских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Певческая установка, вокально-техническая работа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и дыхательных упражнений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рождественских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 изученного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 и театрализацией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хореографии, разбор простейших элементов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хореографии, повторение простейших элементов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представлением  «</w:t>
            </w:r>
            <w:proofErr w:type="gram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Рождественский вертеп»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 материалов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 и театрализацией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актёрского мастерства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28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28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Святки, Рождество, колядование, ряжение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Зимний святочный обряд: посиделки, гадания, встреча старого нового года,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посевание</w:t>
            </w:r>
            <w:proofErr w:type="spellEnd"/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второй части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музыкальным материалом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музыкальным материалом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 изученного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пособия. Использование техники папье-маше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музыкальным материалом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 изученного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показ движений и музыкального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Совершенствование исполнительских навыков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Работе с текстом, ритмические упражнения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Работе с текстом и музыкальным материалом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упражнений.</w:t>
            </w:r>
          </w:p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Интонационная работа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18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Традиции масленичной недели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Работе с текстом и музыкальным материалом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орнаментального хоровода «Заплетись плетень»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 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простейших элементов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rPr>
          <w:trHeight w:val="415"/>
        </w:trPr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логическими ударениями, 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Проводы зимы, встреча весны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24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хореографии, повторение простейших элементов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</w:t>
            </w: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Артикуляционная работа.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Народный календарь, народные обычаи и обряды весны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 весны, встреча птиц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репертуаром, разучивание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текстом и музыкальным материалом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просмотре видеоматериала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24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Изучение весенних праздников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Вокальная работа, повтор изученного материала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Артикуляционная и интонационная 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Праздник «Сороки», история появления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дикцией,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мышц языка, скороговорки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Певческая установка, вокально-техническая работа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и дыхательных упражнений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танцев: «Краковяк»,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веснянок,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 материала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Колыбельные, хороводные песни, загадки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веснянок,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чувства ритма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560" w:type="dxa"/>
            <w:gridSpan w:val="3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3118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8B78FD">
        <w:tc>
          <w:tcPr>
            <w:tcW w:w="10065" w:type="dxa"/>
            <w:gridSpan w:val="8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Вокальная работа, повтор изученного материала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чувства ритма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Вокальная работа, повтор изученного материала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Артикуляционная работа.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орнаментальных хороводов «Во саду ли, в огороде» и «Заплетись плетень»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 танца</w:t>
            </w:r>
            <w:proofErr w:type="gram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ритмики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 и чистотой интонации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чувства ритма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простейших элементов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ритмики и пластики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Отработка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опорой звука и сценическим образом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Отработка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опорой звука и сценическим образом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простейших элементов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A659BE" w:rsidRPr="00954B81" w:rsidRDefault="00A659BE" w:rsidP="00FA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Викторина, опрос по темам</w:t>
            </w:r>
          </w:p>
        </w:tc>
      </w:tr>
      <w:tr w:rsidR="00A659BE" w:rsidRPr="00CF150F" w:rsidTr="00734470">
        <w:tc>
          <w:tcPr>
            <w:tcW w:w="7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пройденному материалу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41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28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41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28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FA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411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 В ГОД: 224</w:t>
            </w:r>
          </w:p>
        </w:tc>
        <w:tc>
          <w:tcPr>
            <w:tcW w:w="3267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9BE" w:rsidRPr="00CF150F" w:rsidRDefault="00A659BE" w:rsidP="00A65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9BE" w:rsidRPr="00CF150F" w:rsidRDefault="00A659BE" w:rsidP="00A659BE">
      <w:pPr>
        <w:spacing w:after="0" w:line="1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50F">
        <w:rPr>
          <w:rFonts w:ascii="Times New Roman" w:hAnsi="Times New Roman" w:cs="Times New Roman"/>
          <w:b/>
          <w:sz w:val="24"/>
          <w:szCs w:val="24"/>
          <w:u w:val="single"/>
        </w:rPr>
        <w:t>Начальный уровень 2 г. о.</w:t>
      </w:r>
    </w:p>
    <w:p w:rsidR="00A659BE" w:rsidRPr="00CF150F" w:rsidRDefault="00A659BE" w:rsidP="00A659BE">
      <w:pPr>
        <w:spacing w:after="0" w:line="1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50F">
        <w:rPr>
          <w:rFonts w:ascii="Times New Roman" w:hAnsi="Times New Roman" w:cs="Times New Roman"/>
          <w:b/>
          <w:sz w:val="24"/>
          <w:szCs w:val="24"/>
          <w:u w:val="single"/>
        </w:rPr>
        <w:t>№ группы 3</w:t>
      </w:r>
    </w:p>
    <w:tbl>
      <w:tblPr>
        <w:tblStyle w:val="a3"/>
        <w:tblW w:w="10134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483"/>
        <w:gridCol w:w="1287"/>
        <w:gridCol w:w="2977"/>
        <w:gridCol w:w="992"/>
        <w:gridCol w:w="993"/>
        <w:gridCol w:w="2126"/>
        <w:gridCol w:w="1276"/>
      </w:tblGrid>
      <w:tr w:rsidR="00A659BE" w:rsidRPr="00CF150F" w:rsidTr="00734470">
        <w:tc>
          <w:tcPr>
            <w:tcW w:w="483" w:type="dxa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7" w:type="dxa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2977" w:type="dxa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vMerge w:val="restart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659BE" w:rsidRPr="00CF150F" w:rsidTr="00734470">
        <w:tc>
          <w:tcPr>
            <w:tcW w:w="483" w:type="dxa"/>
            <w:vMerge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 Обсуждение тем изученных в пошедшем году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Распевание коллектива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и вокальных упражнений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Гармоничное соединение движений во время исполнения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ритма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Игры: хороводные, музыкальные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разбор мелодии, слов и движений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артикуляцией и певческим дыханием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и артикуляционных упражнений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Распевание коллектива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и вокальных упражнений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Создание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исполнения игровых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артикуляционная гимнастика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Создание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Классификация народных инструментов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Звонари русской земли. Слушанье колокольного звоны в записи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вокальных навыков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дыханием, работа над дикцией.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артикуляционная гимнастика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Повторение изученного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Роль фольклора в современном мире, источники его проявления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Изучение жанров народных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мелодией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Музыкальные особенности фольклорных игр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дикцией,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мышц языка, скороговорки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28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28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рождественскому представлению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Певческая установка, вокально-техническая работа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и дыхательных упражнений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Постановка первой части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рождественских песен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текстом, ритмические упражнения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 изученного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 и театрализацией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хореографии, разбор простейших элементов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хореографии, повторение простейших элементов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представлением  «</w:t>
            </w:r>
            <w:proofErr w:type="gram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Рождественский вертеп»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 материалов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24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Святки, Рождество, колядование, ряжение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Зимний святочный обряд: посиделки, гадания, встреча старого нового года,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посевание</w:t>
            </w:r>
            <w:proofErr w:type="spellEnd"/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второй части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музыкальным материалом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музыкальным материалом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 изученного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пособия. Использование техники папье-маше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с текстом и музыкальным материалом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Отработка всех частей представления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дыхательных упражнений, повторение изученного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показ движений и музыкального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Совершенствование исполнительских навыков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пособия.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Работе с текстом, ритмические упражнения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Работе с текстом и музыкальным материалом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упражнений.</w:t>
            </w:r>
          </w:p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Интонационная работа.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18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Тренировка пластики тела, развитие танцевальной координации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«Краковяк».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Традиции масленичной недели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репертуаром, 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Работе с текстом и музыкальным материалом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орнаментального хоровода «Заплетись плетень»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 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простейших элементов народной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логическими ударениями, 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Проводы зимы, встреча весны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24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хореографии, повторение простейших элементов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Артикуляционная работа.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танца «Краковяк»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Народный календарь, народные обычаи и обряды весны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 весны, встреча птиц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репертуаром, разучивание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текстом и музыкальным материалом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просмотре видеоматериала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«Краковяк»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  <w:vMerge w:val="restart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Изучение весенних праздников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Вокальная работа, повтор изученного материала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Артикуляционная и интонационная работа над репертуаром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Праздник «Сороки», история появления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дикцией,</w:t>
            </w:r>
          </w:p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мышц языка, скороговорки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Певческая установка, вокально-техническая работа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и дыхательных упражнений</w:t>
            </w:r>
          </w:p>
        </w:tc>
        <w:tc>
          <w:tcPr>
            <w:tcW w:w="1276" w:type="dxa"/>
            <w:vMerge w:val="restart"/>
          </w:tcPr>
          <w:p w:rsidR="00954B81" w:rsidRPr="00954B81" w:rsidRDefault="00954B81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танцев: «Краковяк», «Урюпинская полька»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веснянок,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 материала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Колыбельные, хороводные песни, загадки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веснянок, </w:t>
            </w:r>
            <w:proofErr w:type="spell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чувства ритма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танца «Урюпинская полька».</w:t>
            </w:r>
          </w:p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CF150F">
        <w:tc>
          <w:tcPr>
            <w:tcW w:w="10134" w:type="dxa"/>
            <w:gridSpan w:val="7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Вокальная работа, повтор изученного материала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1276" w:type="dxa"/>
            <w:vMerge w:val="restart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чувства ритма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Вокальная работа, повтор изученного материала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Комплекс вокальных упражнений</w:t>
            </w:r>
          </w:p>
        </w:tc>
        <w:tc>
          <w:tcPr>
            <w:tcW w:w="1276" w:type="dxa"/>
            <w:vMerge/>
          </w:tcPr>
          <w:p w:rsidR="00954B81" w:rsidRPr="00954B81" w:rsidRDefault="00954B81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Артикуляционная работа.</w:t>
            </w:r>
          </w:p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Скороговорки. Следить за правильностью произношения и активностью работы артикуляционного аппарата</w:t>
            </w:r>
          </w:p>
        </w:tc>
        <w:tc>
          <w:tcPr>
            <w:tcW w:w="1276" w:type="dxa"/>
            <w:vMerge w:val="restart"/>
          </w:tcPr>
          <w:p w:rsidR="00954B81" w:rsidRPr="00954B81" w:rsidRDefault="00954B81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 упражнений</w:t>
            </w: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 и пластики</w:t>
            </w:r>
          </w:p>
        </w:tc>
        <w:tc>
          <w:tcPr>
            <w:tcW w:w="1276" w:type="dxa"/>
            <w:vMerge/>
          </w:tcPr>
          <w:p w:rsidR="00954B81" w:rsidRPr="00954B81" w:rsidRDefault="00954B81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орнаментальных хороводов «Во саду ли, в огороде» и «Заплетись плетень»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1" w:rsidRPr="00CF150F" w:rsidTr="00734470">
        <w:tc>
          <w:tcPr>
            <w:tcW w:w="48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977" w:type="dxa"/>
          </w:tcPr>
          <w:p w:rsidR="00954B81" w:rsidRPr="00CF150F" w:rsidRDefault="00954B81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Повторение  танца</w:t>
            </w:r>
            <w:proofErr w:type="gramEnd"/>
            <w:r w:rsidRPr="00CF150F">
              <w:rPr>
                <w:rFonts w:ascii="Times New Roman" w:hAnsi="Times New Roman" w:cs="Times New Roman"/>
                <w:sz w:val="24"/>
                <w:szCs w:val="24"/>
              </w:rPr>
              <w:t xml:space="preserve"> «Краковяк»</w:t>
            </w:r>
          </w:p>
        </w:tc>
        <w:tc>
          <w:tcPr>
            <w:tcW w:w="992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954B81" w:rsidRPr="00CF150F" w:rsidRDefault="00954B81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ритмики и пластики</w:t>
            </w:r>
          </w:p>
        </w:tc>
        <w:tc>
          <w:tcPr>
            <w:tcW w:w="1276" w:type="dxa"/>
            <w:vMerge/>
          </w:tcPr>
          <w:p w:rsidR="00954B81" w:rsidRPr="00CF150F" w:rsidRDefault="00954B81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 и чистотой интонации</w:t>
            </w:r>
          </w:p>
        </w:tc>
        <w:tc>
          <w:tcPr>
            <w:tcW w:w="1276" w:type="dxa"/>
          </w:tcPr>
          <w:p w:rsidR="00A659BE" w:rsidRPr="00954B81" w:rsidRDefault="00A659BE" w:rsidP="00A0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81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Беседа, упражнения на развитие чувства ритма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Повтор простейших элементов хореографии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ритмики и пластики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Отработка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опорой звука и сценическим образом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 Отработка художественного образа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A659BE" w:rsidRPr="00CF150F" w:rsidRDefault="00A659BE" w:rsidP="0095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Работа над опорой звука и сценическим образом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48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977" w:type="dxa"/>
          </w:tcPr>
          <w:p w:rsidR="00A659BE" w:rsidRPr="00CF150F" w:rsidRDefault="00A659BE" w:rsidP="00F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пройденному материалу</w:t>
            </w: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ВСЕГО: 28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ИТОГО: 28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BE" w:rsidRPr="00CF150F" w:rsidTr="00734470">
        <w:tc>
          <w:tcPr>
            <w:tcW w:w="1770" w:type="dxa"/>
            <w:gridSpan w:val="2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ИТОГО В ГОД: 226</w:t>
            </w:r>
          </w:p>
        </w:tc>
        <w:tc>
          <w:tcPr>
            <w:tcW w:w="2977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9BE" w:rsidRPr="00CF150F" w:rsidRDefault="00A659BE" w:rsidP="00A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9BE" w:rsidRPr="001B7084" w:rsidRDefault="00A659BE" w:rsidP="00A65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9BE" w:rsidRPr="001B7084" w:rsidRDefault="00A659BE" w:rsidP="00A65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59B" w:rsidRDefault="003A259B"/>
    <w:sectPr w:rsidR="003A259B" w:rsidSect="00003778"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82" w:rsidRDefault="00094282" w:rsidP="002B1BFE">
      <w:pPr>
        <w:spacing w:after="0" w:line="240" w:lineRule="auto"/>
      </w:pPr>
      <w:r>
        <w:separator/>
      </w:r>
    </w:p>
  </w:endnote>
  <w:endnote w:type="continuationSeparator" w:id="0">
    <w:p w:rsidR="00094282" w:rsidRDefault="00094282" w:rsidP="002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05331"/>
      <w:docPartObj>
        <w:docPartGallery w:val="Page Numbers (Bottom of Page)"/>
        <w:docPartUnique/>
      </w:docPartObj>
    </w:sdtPr>
    <w:sdtEndPr/>
    <w:sdtContent>
      <w:p w:rsidR="002B1BFE" w:rsidRDefault="002B1B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F0">
          <w:rPr>
            <w:noProof/>
          </w:rPr>
          <w:t>2</w:t>
        </w:r>
        <w:r>
          <w:fldChar w:fldCharType="end"/>
        </w:r>
      </w:p>
    </w:sdtContent>
  </w:sdt>
  <w:p w:rsidR="002B1BFE" w:rsidRDefault="002B1B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82" w:rsidRDefault="00094282" w:rsidP="002B1BFE">
      <w:pPr>
        <w:spacing w:after="0" w:line="240" w:lineRule="auto"/>
      </w:pPr>
      <w:r>
        <w:separator/>
      </w:r>
    </w:p>
  </w:footnote>
  <w:footnote w:type="continuationSeparator" w:id="0">
    <w:p w:rsidR="00094282" w:rsidRDefault="00094282" w:rsidP="002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E2039E"/>
    <w:multiLevelType w:val="hybridMultilevel"/>
    <w:tmpl w:val="F44CAE7C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A2EF6"/>
    <w:multiLevelType w:val="hybridMultilevel"/>
    <w:tmpl w:val="D58862E8"/>
    <w:lvl w:ilvl="0" w:tplc="13642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9D7C05"/>
    <w:multiLevelType w:val="hybridMultilevel"/>
    <w:tmpl w:val="1996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212B"/>
    <w:multiLevelType w:val="hybridMultilevel"/>
    <w:tmpl w:val="30B63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206C"/>
    <w:multiLevelType w:val="multilevel"/>
    <w:tmpl w:val="F43A115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FCC0D6F"/>
    <w:multiLevelType w:val="multilevel"/>
    <w:tmpl w:val="17F2F9D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64B966D7"/>
    <w:multiLevelType w:val="multilevel"/>
    <w:tmpl w:val="48DC7F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1B91B49"/>
    <w:multiLevelType w:val="multilevel"/>
    <w:tmpl w:val="B87AD5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9BE"/>
    <w:rsid w:val="00003778"/>
    <w:rsid w:val="00070153"/>
    <w:rsid w:val="00094282"/>
    <w:rsid w:val="000A74E4"/>
    <w:rsid w:val="000C3839"/>
    <w:rsid w:val="001B0032"/>
    <w:rsid w:val="001C5AC4"/>
    <w:rsid w:val="00250B0E"/>
    <w:rsid w:val="00263C58"/>
    <w:rsid w:val="002B1BFE"/>
    <w:rsid w:val="002F4F8C"/>
    <w:rsid w:val="0036594D"/>
    <w:rsid w:val="003A259B"/>
    <w:rsid w:val="003B6CF8"/>
    <w:rsid w:val="003F5C41"/>
    <w:rsid w:val="00445320"/>
    <w:rsid w:val="004541F0"/>
    <w:rsid w:val="004A1C76"/>
    <w:rsid w:val="004E5CB2"/>
    <w:rsid w:val="00590B94"/>
    <w:rsid w:val="006074D6"/>
    <w:rsid w:val="00626601"/>
    <w:rsid w:val="006862BF"/>
    <w:rsid w:val="006F402C"/>
    <w:rsid w:val="00734470"/>
    <w:rsid w:val="00781963"/>
    <w:rsid w:val="007B08F7"/>
    <w:rsid w:val="007F1CFD"/>
    <w:rsid w:val="008B78FD"/>
    <w:rsid w:val="009421B0"/>
    <w:rsid w:val="00954B81"/>
    <w:rsid w:val="00977D6D"/>
    <w:rsid w:val="009D2146"/>
    <w:rsid w:val="00A023C5"/>
    <w:rsid w:val="00A57BBA"/>
    <w:rsid w:val="00A659BE"/>
    <w:rsid w:val="00AA2223"/>
    <w:rsid w:val="00AD05C9"/>
    <w:rsid w:val="00C677EE"/>
    <w:rsid w:val="00C86F57"/>
    <w:rsid w:val="00CD15D8"/>
    <w:rsid w:val="00CF150F"/>
    <w:rsid w:val="00D05DE6"/>
    <w:rsid w:val="00D57ADF"/>
    <w:rsid w:val="00D927B9"/>
    <w:rsid w:val="00FA382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12D4-93A3-428F-BB4A-A4944E23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9B"/>
  </w:style>
  <w:style w:type="paragraph" w:styleId="1">
    <w:name w:val="heading 1"/>
    <w:basedOn w:val="a"/>
    <w:next w:val="a"/>
    <w:link w:val="10"/>
    <w:qFormat/>
    <w:rsid w:val="00A65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659B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9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659B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39"/>
    <w:rsid w:val="00A65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659BE"/>
    <w:pPr>
      <w:shd w:val="clear" w:color="auto" w:fill="FFFFFF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zh-CN"/>
    </w:rPr>
  </w:style>
  <w:style w:type="paragraph" w:customStyle="1" w:styleId="Standard">
    <w:name w:val="Standard"/>
    <w:rsid w:val="00A659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659BE"/>
    <w:pPr>
      <w:suppressLineNumbers/>
    </w:pPr>
  </w:style>
  <w:style w:type="paragraph" w:styleId="a4">
    <w:name w:val="List Paragraph"/>
    <w:basedOn w:val="a"/>
    <w:uiPriority w:val="34"/>
    <w:qFormat/>
    <w:rsid w:val="00A659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FE"/>
  </w:style>
  <w:style w:type="paragraph" w:styleId="a7">
    <w:name w:val="footer"/>
    <w:basedOn w:val="a"/>
    <w:link w:val="a8"/>
    <w:uiPriority w:val="99"/>
    <w:unhideWhenUsed/>
    <w:rsid w:val="002B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Юлия Викторовна Мизина</cp:lastModifiedBy>
  <cp:revision>36</cp:revision>
  <dcterms:created xsi:type="dcterms:W3CDTF">2021-09-05T06:58:00Z</dcterms:created>
  <dcterms:modified xsi:type="dcterms:W3CDTF">2021-10-21T07:29:00Z</dcterms:modified>
</cp:coreProperties>
</file>